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1351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252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Лепнина И.А.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Лепнина Игоря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Лепнин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13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4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86220001817493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Лепнин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Лепнин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557704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18810086220001817493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12 февраля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Лепнин </w:t>
      </w:r>
      <w:r>
        <w:rPr>
          <w:rFonts w:ascii="Times New Roman" w:eastAsia="Times New Roman" w:hAnsi="Times New Roman" w:cs="Times New Roman"/>
          <w:sz w:val="26"/>
          <w:szCs w:val="26"/>
        </w:rPr>
        <w:t>И.А.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</w:t>
      </w:r>
      <w:r>
        <w:rPr>
          <w:rFonts w:ascii="Times New Roman" w:eastAsia="Times New Roman" w:hAnsi="Times New Roman" w:cs="Times New Roman"/>
          <w:sz w:val="26"/>
          <w:szCs w:val="26"/>
        </w:rPr>
        <w:t>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Лепнин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Лепнин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Лепнин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Лепнин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И.А.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Лепнина Игоря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0412365400235002522420162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0412365400235002522420162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252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252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Addressgrp-2rplc-13">
    <w:name w:val="cat-Address grp-2 rplc-13"/>
    <w:basedOn w:val="DefaultParagraphFont"/>
  </w:style>
  <w:style w:type="character" w:customStyle="1" w:styleId="cat-Addressgrp-4rplc-17">
    <w:name w:val="cat-Address grp-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